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7F" w:rsidRPr="004C3A40" w:rsidRDefault="004C3A40" w:rsidP="004C3A40">
      <w:pPr>
        <w:jc w:val="center"/>
        <w:rPr>
          <w:b/>
          <w:sz w:val="24"/>
          <w:szCs w:val="24"/>
        </w:rPr>
      </w:pPr>
      <w:r w:rsidRPr="004C3A40">
        <w:rPr>
          <w:b/>
          <w:sz w:val="24"/>
          <w:szCs w:val="24"/>
        </w:rPr>
        <w:t>АННОТАЦИЯ</w:t>
      </w:r>
    </w:p>
    <w:p w:rsidR="00495D7F" w:rsidRPr="004C3A40" w:rsidRDefault="004C3A40" w:rsidP="004C3A40">
      <w:pPr>
        <w:jc w:val="center"/>
        <w:rPr>
          <w:sz w:val="24"/>
          <w:szCs w:val="24"/>
        </w:rPr>
      </w:pPr>
      <w:r w:rsidRPr="004C3A40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iCs/>
                <w:color w:val="000000"/>
                <w:sz w:val="24"/>
                <w:szCs w:val="24"/>
              </w:rPr>
              <w:t>Менеджмент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iCs/>
                <w:color w:val="000000"/>
                <w:sz w:val="24"/>
                <w:szCs w:val="24"/>
              </w:rPr>
              <w:t>Все профили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C3A40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4C3A40">
              <w:rPr>
                <w:color w:val="000000"/>
                <w:sz w:val="24"/>
                <w:szCs w:val="24"/>
              </w:rPr>
              <w:t>.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i/>
                <w:sz w:val="24"/>
                <w:szCs w:val="24"/>
                <w:highlight w:val="yellow"/>
              </w:rPr>
            </w:pPr>
            <w:r w:rsidRPr="004C3A40">
              <w:rPr>
                <w:i/>
                <w:color w:val="000000"/>
                <w:sz w:val="24"/>
                <w:szCs w:val="24"/>
              </w:rPr>
              <w:t>Делового иностранного языка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Тема 1. Стили управления 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Тема 2. Женщины в бизнесе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Тема 3. Международный менеджмент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3B63A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495D7F" w:rsidRPr="004C3A40" w:rsidRDefault="004C3A40" w:rsidP="003B63A7">
            <w:pPr>
              <w:pStyle w:val="aff4"/>
              <w:numPr>
                <w:ilvl w:val="0"/>
                <w:numId w:val="3"/>
              </w:numPr>
              <w:tabs>
                <w:tab w:val="left" w:pos="573"/>
              </w:tabs>
              <w:ind w:left="5" w:firstLine="284"/>
              <w:jc w:val="both"/>
              <w:rPr>
                <w:color w:val="000000"/>
                <w:lang w:val="en-US"/>
              </w:rPr>
            </w:pPr>
            <w:r w:rsidRPr="004C3A40">
              <w:rPr>
                <w:color w:val="000000"/>
                <w:lang w:val="en-US"/>
              </w:rPr>
              <w:t>ENGLISH FOR ACADEMICS [</w:t>
            </w:r>
            <w:r w:rsidRPr="004C3A40">
              <w:rPr>
                <w:color w:val="000000"/>
              </w:rPr>
              <w:t>Текст</w:t>
            </w:r>
            <w:proofErr w:type="gramStart"/>
            <w:r w:rsidRPr="004C3A40">
              <w:rPr>
                <w:color w:val="000000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4C3A40">
              <w:rPr>
                <w:color w:val="000000"/>
                <w:lang w:val="en-US"/>
              </w:rPr>
              <w:t>Bezzabotnjva</w:t>
            </w:r>
            <w:proofErr w:type="spellEnd"/>
            <w:r w:rsidRPr="004C3A40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4C3A40">
              <w:rPr>
                <w:color w:val="000000"/>
              </w:rPr>
              <w:t>конс</w:t>
            </w:r>
            <w:proofErr w:type="spellEnd"/>
            <w:r w:rsidRPr="004C3A40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4C3A40">
              <w:rPr>
                <w:color w:val="000000"/>
                <w:lang w:val="en-US"/>
              </w:rPr>
              <w:t>Cambridge :</w:t>
            </w:r>
            <w:proofErr w:type="gramEnd"/>
            <w:r w:rsidRPr="004C3A40">
              <w:rPr>
                <w:color w:val="000000"/>
                <w:lang w:val="en-US"/>
              </w:rPr>
              <w:t xml:space="preserve"> Cambridge University Press, 2014. - 175 </w:t>
            </w:r>
            <w:r w:rsidRPr="004C3A40">
              <w:rPr>
                <w:color w:val="000000"/>
              </w:rPr>
              <w:t>с</w:t>
            </w:r>
            <w:r w:rsidRPr="004C3A40">
              <w:rPr>
                <w:color w:val="000000"/>
                <w:lang w:val="en-US"/>
              </w:rPr>
              <w:t>. 20</w:t>
            </w:r>
            <w:proofErr w:type="spellStart"/>
            <w:r w:rsidRPr="004C3A40">
              <w:rPr>
                <w:color w:val="000000"/>
              </w:rPr>
              <w:t>экз</w:t>
            </w:r>
            <w:proofErr w:type="spellEnd"/>
            <w:r w:rsidRPr="004C3A40">
              <w:rPr>
                <w:color w:val="000000"/>
                <w:lang w:val="en-US"/>
              </w:rPr>
              <w:t>.</w:t>
            </w:r>
          </w:p>
          <w:p w:rsidR="00495D7F" w:rsidRPr="004C3A40" w:rsidRDefault="004C3A40" w:rsidP="003B63A7">
            <w:pPr>
              <w:pStyle w:val="aff4"/>
              <w:numPr>
                <w:ilvl w:val="0"/>
                <w:numId w:val="3"/>
              </w:numPr>
              <w:shd w:val="clear" w:color="auto" w:fill="FFFFFF"/>
              <w:tabs>
                <w:tab w:val="left" w:pos="573"/>
              </w:tabs>
              <w:ind w:left="5" w:firstLine="284"/>
              <w:jc w:val="both"/>
            </w:pPr>
            <w:r w:rsidRPr="004C3A40">
              <w:rPr>
                <w:color w:val="000000"/>
              </w:rPr>
              <w:t>Первухина</w:t>
            </w:r>
            <w:r w:rsidRPr="004C3A40">
              <w:rPr>
                <w:color w:val="000000"/>
                <w:lang w:val="en-US"/>
              </w:rPr>
              <w:t xml:space="preserve">, </w:t>
            </w:r>
            <w:r w:rsidRPr="004C3A40">
              <w:rPr>
                <w:color w:val="000000"/>
              </w:rPr>
              <w:t>И</w:t>
            </w:r>
            <w:r w:rsidRPr="004C3A40">
              <w:rPr>
                <w:color w:val="000000"/>
                <w:lang w:val="en-US"/>
              </w:rPr>
              <w:t xml:space="preserve">. </w:t>
            </w:r>
            <w:r w:rsidRPr="004C3A40">
              <w:rPr>
                <w:color w:val="000000"/>
              </w:rPr>
              <w:t>В</w:t>
            </w:r>
            <w:r w:rsidRPr="004C3A40">
              <w:rPr>
                <w:color w:val="000000"/>
                <w:lang w:val="en-US"/>
              </w:rPr>
              <w:t xml:space="preserve">., </w:t>
            </w:r>
            <w:r w:rsidRPr="004C3A40">
              <w:rPr>
                <w:color w:val="000000"/>
              </w:rPr>
              <w:t>Глазкова</w:t>
            </w:r>
            <w:r w:rsidRPr="004C3A40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И</w:t>
            </w:r>
            <w:r w:rsidRPr="004C3A40">
              <w:rPr>
                <w:color w:val="000000"/>
                <w:lang w:val="en-US"/>
              </w:rPr>
              <w:t>.</w:t>
            </w:r>
            <w:r w:rsidRPr="004C3A40">
              <w:rPr>
                <w:color w:val="000000"/>
              </w:rPr>
              <w:t>Г</w:t>
            </w:r>
            <w:r w:rsidRPr="004C3A40">
              <w:rPr>
                <w:color w:val="000000"/>
                <w:lang w:val="en-US"/>
              </w:rPr>
              <w:t xml:space="preserve">., </w:t>
            </w:r>
            <w:proofErr w:type="spellStart"/>
            <w:r w:rsidRPr="004C3A40">
              <w:rPr>
                <w:color w:val="000000"/>
              </w:rPr>
              <w:t>Ивукина</w:t>
            </w:r>
            <w:proofErr w:type="spellEnd"/>
            <w:r w:rsidRPr="004C3A40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Е</w:t>
            </w:r>
            <w:r w:rsidRPr="004C3A40">
              <w:rPr>
                <w:color w:val="000000"/>
                <w:lang w:val="en-US"/>
              </w:rPr>
              <w:t>.</w:t>
            </w:r>
            <w:r w:rsidRPr="004C3A40">
              <w:rPr>
                <w:color w:val="000000"/>
              </w:rPr>
              <w:t>С</w:t>
            </w:r>
            <w:r w:rsidRPr="004C3A40">
              <w:rPr>
                <w:color w:val="000000"/>
                <w:lang w:val="en-US"/>
              </w:rPr>
              <w:t>. English for Master's Students [</w:t>
            </w:r>
            <w:r w:rsidRPr="004C3A40">
              <w:rPr>
                <w:color w:val="000000"/>
              </w:rPr>
              <w:t>Текст</w:t>
            </w:r>
            <w:proofErr w:type="gramStart"/>
            <w:r w:rsidRPr="004C3A40">
              <w:rPr>
                <w:color w:val="000000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учебное</w:t>
            </w:r>
            <w:r w:rsidRPr="004C3A40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пособие</w:t>
            </w:r>
            <w:r w:rsidRPr="004C3A40">
              <w:rPr>
                <w:color w:val="000000"/>
                <w:lang w:val="en-US"/>
              </w:rPr>
              <w:t xml:space="preserve">. </w:t>
            </w:r>
            <w:r w:rsidRPr="004C3A40">
              <w:rPr>
                <w:color w:val="000000"/>
              </w:rPr>
              <w:t xml:space="preserve">Ч. 2. - </w:t>
            </w:r>
            <w:proofErr w:type="gramStart"/>
            <w:r w:rsidRPr="004C3A40">
              <w:rPr>
                <w:color w:val="000000"/>
              </w:rPr>
              <w:t>Екатеринбург :</w:t>
            </w:r>
            <w:proofErr w:type="gramEnd"/>
            <w:r w:rsidRPr="004C3A40">
              <w:rPr>
                <w:color w:val="000000"/>
              </w:rPr>
              <w:t xml:space="preserve"> [Издательство УрГЭУ], 2017. - 71 с. </w:t>
            </w:r>
            <w:hyperlink r:id="rId6" w:tgtFrame="читать полный текст"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4C3A40">
                <w:rPr>
                  <w:rStyle w:val="-"/>
                  <w:i/>
                  <w:iCs/>
                  <w:color w:val="000000"/>
                </w:rPr>
                <w:t>://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4C3A40">
                <w:rPr>
                  <w:rStyle w:val="-"/>
                  <w:i/>
                  <w:iCs/>
                  <w:color w:val="000000"/>
                </w:rPr>
                <w:t>/17/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4C3A40">
                <w:rPr>
                  <w:rStyle w:val="-"/>
                  <w:i/>
                  <w:iCs/>
                  <w:color w:val="000000"/>
                </w:rPr>
                <w:t>489543.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4C3A40">
              <w:rPr>
                <w:color w:val="000000"/>
              </w:rPr>
              <w:t xml:space="preserve"> 320экз.</w:t>
            </w:r>
          </w:p>
          <w:p w:rsidR="00495D7F" w:rsidRPr="004C3A40" w:rsidRDefault="004C3A40" w:rsidP="003B63A7">
            <w:pPr>
              <w:pStyle w:val="aff4"/>
              <w:numPr>
                <w:ilvl w:val="0"/>
                <w:numId w:val="3"/>
              </w:numPr>
              <w:tabs>
                <w:tab w:val="left" w:pos="573"/>
              </w:tabs>
              <w:ind w:left="5" w:firstLine="284"/>
              <w:jc w:val="both"/>
            </w:pPr>
            <w:proofErr w:type="spellStart"/>
            <w:r w:rsidRPr="004C3A40">
              <w:rPr>
                <w:color w:val="000000"/>
              </w:rPr>
              <w:t>Ивукина</w:t>
            </w:r>
            <w:proofErr w:type="spellEnd"/>
            <w:r w:rsidRPr="004C3A40">
              <w:rPr>
                <w:color w:val="000000"/>
              </w:rPr>
              <w:t xml:space="preserve">, Е. С. </w:t>
            </w:r>
            <w:r w:rsidRPr="004C3A40">
              <w:rPr>
                <w:color w:val="000000"/>
                <w:lang w:val="en-US"/>
              </w:rPr>
              <w:t>English</w:t>
            </w:r>
            <w:r w:rsidRPr="004C3A40">
              <w:rPr>
                <w:color w:val="000000"/>
              </w:rPr>
              <w:t xml:space="preserve"> </w:t>
            </w:r>
            <w:r w:rsidRPr="004C3A40">
              <w:rPr>
                <w:color w:val="000000"/>
                <w:lang w:val="en-US"/>
              </w:rPr>
              <w:t>for</w:t>
            </w:r>
            <w:r w:rsidRPr="004C3A40">
              <w:rPr>
                <w:color w:val="000000"/>
              </w:rPr>
              <w:t xml:space="preserve"> </w:t>
            </w:r>
            <w:r w:rsidRPr="004C3A40">
              <w:rPr>
                <w:color w:val="000000"/>
                <w:lang w:val="en-US"/>
              </w:rPr>
              <w:t>Master</w:t>
            </w:r>
            <w:r w:rsidRPr="004C3A40">
              <w:rPr>
                <w:color w:val="000000"/>
              </w:rPr>
              <w:t>'</w:t>
            </w:r>
            <w:r w:rsidRPr="004C3A40">
              <w:rPr>
                <w:color w:val="000000"/>
                <w:lang w:val="en-US"/>
              </w:rPr>
              <w:t>s</w:t>
            </w:r>
            <w:r w:rsidRPr="004C3A40">
              <w:rPr>
                <w:color w:val="000000"/>
              </w:rPr>
              <w:t xml:space="preserve"> </w:t>
            </w:r>
            <w:r w:rsidRPr="004C3A40">
              <w:rPr>
                <w:color w:val="000000"/>
                <w:lang w:val="en-US"/>
              </w:rPr>
              <w:t>Stud</w:t>
            </w:r>
            <w:proofErr w:type="spellStart"/>
            <w:r w:rsidRPr="004C3A40">
              <w:rPr>
                <w:color w:val="000000"/>
              </w:rPr>
              <w:t>ents</w:t>
            </w:r>
            <w:proofErr w:type="spellEnd"/>
            <w:r w:rsidRPr="004C3A40">
              <w:rPr>
                <w:color w:val="000000"/>
              </w:rPr>
              <w:t xml:space="preserve"> [Текст</w:t>
            </w:r>
            <w:proofErr w:type="gramStart"/>
            <w:r w:rsidRPr="004C3A40">
              <w:rPr>
                <w:color w:val="000000"/>
              </w:rPr>
              <w:t>] :</w:t>
            </w:r>
            <w:proofErr w:type="gramEnd"/>
            <w:r w:rsidRPr="004C3A40">
              <w:rPr>
                <w:color w:val="000000"/>
              </w:rPr>
              <w:t xml:space="preserve"> учебное пособие / Е. С. </w:t>
            </w:r>
            <w:proofErr w:type="spellStart"/>
            <w:r w:rsidRPr="004C3A40">
              <w:rPr>
                <w:color w:val="000000"/>
              </w:rPr>
              <w:t>Ивукина</w:t>
            </w:r>
            <w:proofErr w:type="spellEnd"/>
            <w:r w:rsidRPr="004C3A40">
              <w:rPr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4C3A40">
              <w:rPr>
                <w:color w:val="000000"/>
              </w:rPr>
              <w:t>экон</w:t>
            </w:r>
            <w:proofErr w:type="spellEnd"/>
            <w:r w:rsidRPr="004C3A40">
              <w:rPr>
                <w:color w:val="000000"/>
              </w:rPr>
              <w:t xml:space="preserve">. ун-т. - </w:t>
            </w:r>
            <w:proofErr w:type="gramStart"/>
            <w:r w:rsidRPr="004C3A40">
              <w:rPr>
                <w:color w:val="000000"/>
              </w:rPr>
              <w:t>Екатеринбург :</w:t>
            </w:r>
            <w:proofErr w:type="gramEnd"/>
            <w:r w:rsidRPr="004C3A40">
              <w:rPr>
                <w:color w:val="000000"/>
              </w:rPr>
              <w:t xml:space="preserve"> [Издательство УрГЭУ], 2016. - 58 с.</w:t>
            </w:r>
            <w:r w:rsidRPr="004C3A40">
              <w:rPr>
                <w:i/>
                <w:iCs/>
                <w:color w:val="000000"/>
              </w:rPr>
              <w:t xml:space="preserve"> </w:t>
            </w:r>
            <w:hyperlink r:id="rId7"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4C3A40">
                <w:rPr>
                  <w:rStyle w:val="-"/>
                  <w:i/>
                  <w:iCs/>
                  <w:color w:val="000000"/>
                </w:rPr>
                <w:t>://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4C3A40">
                <w:rPr>
                  <w:rStyle w:val="-"/>
                  <w:i/>
                  <w:iCs/>
                  <w:color w:val="000000"/>
                </w:rPr>
                <w:t>/16/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4C3A40">
                <w:rPr>
                  <w:rStyle w:val="-"/>
                  <w:i/>
                  <w:iCs/>
                  <w:color w:val="000000"/>
                </w:rPr>
                <w:t>487068.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4C3A40">
              <w:rPr>
                <w:color w:val="000000"/>
              </w:rPr>
              <w:t>.</w:t>
            </w:r>
          </w:p>
          <w:p w:rsidR="00495D7F" w:rsidRPr="004C3A40" w:rsidRDefault="004C3A40" w:rsidP="003B63A7">
            <w:pPr>
              <w:tabs>
                <w:tab w:val="left" w:pos="195"/>
                <w:tab w:val="left" w:pos="573"/>
              </w:tabs>
              <w:ind w:left="5" w:firstLine="284"/>
              <w:jc w:val="both"/>
              <w:rPr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4C3A40">
              <w:rPr>
                <w:color w:val="000000"/>
                <w:sz w:val="24"/>
                <w:szCs w:val="24"/>
              </w:rPr>
              <w:t xml:space="preserve"> </w:t>
            </w:r>
          </w:p>
          <w:p w:rsidR="00495D7F" w:rsidRPr="004C3A40" w:rsidRDefault="004C3A40" w:rsidP="003B63A7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1" w:firstLine="284"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4C3A40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4C3A40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4C3A40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4C3A40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4C3A40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4C3A40">
              <w:rPr>
                <w:color w:val="000000"/>
                <w:sz w:val="24"/>
                <w:szCs w:val="24"/>
              </w:rPr>
              <w:t>с</w:t>
            </w:r>
            <w:r w:rsidRPr="004C3A40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4C3A40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4C3A40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495D7F" w:rsidRPr="004C3A40" w:rsidRDefault="004C3A40" w:rsidP="003B63A7">
            <w:pPr>
              <w:widowControl/>
              <w:numPr>
                <w:ilvl w:val="0"/>
                <w:numId w:val="5"/>
              </w:numPr>
              <w:tabs>
                <w:tab w:val="left" w:pos="573"/>
              </w:tabs>
              <w:suppressAutoHyphens w:val="0"/>
              <w:ind w:left="1" w:firstLine="284"/>
              <w:jc w:val="both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4C3A40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 w:rsidRPr="004C3A40">
              <w:rPr>
                <w:color w:val="000000"/>
                <w:kern w:val="0"/>
                <w:sz w:val="24"/>
                <w:szCs w:val="24"/>
              </w:rPr>
              <w:t>а</w:t>
            </w:r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4C3A40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4C3A40">
              <w:rPr>
                <w:color w:val="000000"/>
                <w:kern w:val="0"/>
                <w:sz w:val="24"/>
                <w:szCs w:val="24"/>
              </w:rPr>
              <w:t>с</w:t>
            </w:r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4C3A40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rPr>
                <w:b/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95D7F" w:rsidRPr="004C3A40" w:rsidRDefault="004C3A40" w:rsidP="004C3A40">
            <w:pPr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C3A40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4C3A40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95D7F" w:rsidRPr="004C3A40" w:rsidRDefault="004C3A40" w:rsidP="004C3A40">
            <w:pPr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95D7F" w:rsidRPr="004C3A40" w:rsidRDefault="004C3A40" w:rsidP="004C3A40">
            <w:pPr>
              <w:rPr>
                <w:b/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Общего доступа</w:t>
            </w:r>
          </w:p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95D7F" w:rsidRPr="004C3A40" w:rsidRDefault="00495D7F" w:rsidP="004C3A40">
      <w:pPr>
        <w:ind w:left="-284"/>
        <w:rPr>
          <w:sz w:val="24"/>
          <w:szCs w:val="24"/>
        </w:rPr>
      </w:pPr>
    </w:p>
    <w:p w:rsidR="003B63A7" w:rsidRDefault="003B63A7" w:rsidP="003B63A7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: </w:t>
      </w:r>
      <w:r w:rsidRPr="004C3A40">
        <w:rPr>
          <w:sz w:val="24"/>
          <w:szCs w:val="24"/>
        </w:rPr>
        <w:t xml:space="preserve">Золотарева Н.В., </w:t>
      </w:r>
      <w:proofErr w:type="spellStart"/>
      <w:r w:rsidRPr="004C3A40">
        <w:rPr>
          <w:sz w:val="24"/>
          <w:szCs w:val="24"/>
        </w:rPr>
        <w:t>Колотнина</w:t>
      </w:r>
      <w:proofErr w:type="spellEnd"/>
      <w:r w:rsidRPr="004C3A40">
        <w:rPr>
          <w:sz w:val="24"/>
          <w:szCs w:val="24"/>
        </w:rPr>
        <w:t xml:space="preserve"> Е.В., Никифорова М.В.</w:t>
      </w:r>
      <w:r>
        <w:rPr>
          <w:sz w:val="24"/>
          <w:szCs w:val="24"/>
        </w:rPr>
        <w:t xml:space="preserve">  </w:t>
      </w:r>
    </w:p>
    <w:p w:rsidR="003B63A7" w:rsidRDefault="003B63A7" w:rsidP="003B63A7">
      <w:pPr>
        <w:jc w:val="right"/>
        <w:rPr>
          <w:sz w:val="24"/>
          <w:szCs w:val="24"/>
          <w:u w:val="single"/>
        </w:rPr>
      </w:pPr>
    </w:p>
    <w:p w:rsidR="003B63A7" w:rsidRDefault="003B63A7" w:rsidP="003B63A7">
      <w:pPr>
        <w:rPr>
          <w:sz w:val="24"/>
          <w:szCs w:val="24"/>
        </w:rPr>
      </w:pPr>
      <w:bookmarkStart w:id="0" w:name="_GoBack"/>
      <w:bookmarkEnd w:id="0"/>
    </w:p>
    <w:p w:rsidR="003B63A7" w:rsidRDefault="003B63A7" w:rsidP="003B63A7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3B63A7" w:rsidRDefault="003B63A7" w:rsidP="003B63A7">
      <w:pPr>
        <w:ind w:left="-284"/>
        <w:rPr>
          <w:kern w:val="3"/>
          <w:sz w:val="24"/>
        </w:rPr>
      </w:pPr>
      <w:r>
        <w:rPr>
          <w:sz w:val="24"/>
        </w:rPr>
        <w:t>руководитель основной профессиональной</w:t>
      </w:r>
    </w:p>
    <w:p w:rsidR="003B63A7" w:rsidRDefault="003B63A7" w:rsidP="003B63A7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495D7F" w:rsidRPr="004C3A40" w:rsidRDefault="003B63A7" w:rsidP="003B63A7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маркетинг и </w:t>
      </w:r>
      <w:proofErr w:type="spellStart"/>
      <w:r>
        <w:rPr>
          <w:sz w:val="24"/>
        </w:rPr>
        <w:t>брендинг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495D7F" w:rsidRPr="004C3A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924"/>
    <w:multiLevelType w:val="multilevel"/>
    <w:tmpl w:val="D1AE8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B4C"/>
    <w:multiLevelType w:val="multilevel"/>
    <w:tmpl w:val="5CC2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F25C43"/>
    <w:multiLevelType w:val="multilevel"/>
    <w:tmpl w:val="5E6E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12013"/>
    <w:multiLevelType w:val="hybridMultilevel"/>
    <w:tmpl w:val="590EEAF6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" w15:restartNumberingAfterBreak="0">
    <w:nsid w:val="427D0941"/>
    <w:multiLevelType w:val="multilevel"/>
    <w:tmpl w:val="5D82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D7F"/>
    <w:rsid w:val="003B63A7"/>
    <w:rsid w:val="00495D7F"/>
    <w:rsid w:val="004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51AE"/>
  <w15:docId w15:val="{3D2B5434-AC3D-434A-9DEE-765FBBF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83359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BC2C-A000-47ED-A10F-8BAAC53D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2019-02-15T10:04:00Z</cp:lastPrinted>
  <dcterms:created xsi:type="dcterms:W3CDTF">2019-04-01T09:42:00Z</dcterms:created>
  <dcterms:modified xsi:type="dcterms:W3CDTF">2019-07-16T11:12:00Z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